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179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Style w:val="cat-Dategrp-1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округа-Югры </w:t>
      </w:r>
      <w:r>
        <w:rPr>
          <w:rStyle w:val="cat-FIOgrp-6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7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Микрокредитной </w:t>
      </w:r>
      <w:r>
        <w:rPr>
          <w:rStyle w:val="cat-OrganizationNamegrp-18rplc-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2902076410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8rplc-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7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0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19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задолженности по договору, </w:t>
      </w:r>
      <w:r>
        <w:rPr>
          <w:rFonts w:ascii="Times New Roman" w:eastAsia="Times New Roman" w:hAnsi="Times New Roman" w:cs="Times New Roman"/>
          <w:sz w:val="28"/>
          <w:szCs w:val="28"/>
        </w:rPr>
        <w:t>процентов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неустойки и </w:t>
      </w:r>
      <w:r>
        <w:rPr>
          <w:rFonts w:ascii="Times New Roman" w:eastAsia="Times New Roman" w:hAnsi="Times New Roman" w:cs="Times New Roman"/>
          <w:sz w:val="28"/>
          <w:szCs w:val="28"/>
        </w:rPr>
        <w:t>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ое заявление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Микрокредитной </w:t>
      </w:r>
      <w:r>
        <w:rPr>
          <w:rStyle w:val="cat-OrganizationNamegrp-18rplc-9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Style w:val="cat-FIOgrp-8rplc-1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задолженности по договору, процентов,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неустойки и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довлетворить.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9rplc-1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Микрокредитной </w:t>
      </w:r>
      <w:r>
        <w:rPr>
          <w:rStyle w:val="cat-OrganizationNamegrp-18rplc-12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2rplc-13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основного долга по договору потребительского микрозайма от </w:t>
      </w:r>
      <w:r>
        <w:rPr>
          <w:rStyle w:val="cat-Dategrp-2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ЦЗВВД151480 по состоянию на </w:t>
      </w:r>
      <w:r>
        <w:rPr>
          <w:rStyle w:val="cat-Dategrp-3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Sumgrp-13rplc-1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процентов за пользование займом за период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Style w:val="cat-Dategrp-4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Dategrp-3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Sumgrp-14rplc-19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неустойки за период с </w:t>
      </w:r>
      <w:r>
        <w:rPr>
          <w:rStyle w:val="cat-Dategrp-5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Dategrp-3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>
        <w:rPr>
          <w:rStyle w:val="cat-Sumgrp-15rplc-22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оплате государственной пошлины, а всего взыскать </w:t>
      </w:r>
      <w:r>
        <w:rPr>
          <w:rStyle w:val="cat-Sumgrp-16rplc-23"/>
          <w:rFonts w:ascii="Times New Roman" w:eastAsia="Times New Roman" w:hAnsi="Times New Roman" w:cs="Times New Roman"/>
          <w:sz w:val="28"/>
          <w:szCs w:val="28"/>
        </w:rPr>
        <w:t>сумма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отмене этого решения суда, а в случае, если такое заявление подано,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Style w:val="cat-FIOgrp-10rplc-24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го </w:t>
      </w:r>
      <w:r>
        <w:rPr>
          <w:rFonts w:ascii="Times New Roman" w:eastAsia="Times New Roman" w:hAnsi="Times New Roman" w:cs="Times New Roman"/>
          <w:sz w:val="18"/>
          <w:szCs w:val="18"/>
        </w:rPr>
        <w:t>судь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10rplc-25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rplc-26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>179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з 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11rplc-27"/>
          <w:rFonts w:ascii="Times New Roman" w:eastAsia="Times New Roman" w:hAnsi="Times New Roman" w:cs="Times New Roman"/>
          <w:sz w:val="18"/>
          <w:szCs w:val="18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rplc-1">
    <w:name w:val="cat-Date grp-1 rplc-1"/>
    <w:basedOn w:val="DefaultParagraphFont"/>
  </w:style>
  <w:style w:type="character" w:customStyle="1" w:styleId="cat-FIOgrp-6rplc-2">
    <w:name w:val="cat-FIO grp-6 rplc-2"/>
    <w:basedOn w:val="DefaultParagraphFont"/>
  </w:style>
  <w:style w:type="character" w:customStyle="1" w:styleId="cat-FIOgrp-7rplc-3">
    <w:name w:val="cat-FIO grp-7 rplc-3"/>
    <w:basedOn w:val="DefaultParagraphFont"/>
  </w:style>
  <w:style w:type="character" w:customStyle="1" w:styleId="cat-OrganizationNamegrp-18rplc-4">
    <w:name w:val="cat-OrganizationName grp-18 rplc-4"/>
    <w:basedOn w:val="DefaultParagraphFont"/>
  </w:style>
  <w:style w:type="character" w:customStyle="1" w:styleId="cat-FIOgrp-8rplc-5">
    <w:name w:val="cat-FIO grp-8 rplc-5"/>
    <w:basedOn w:val="DefaultParagraphFont"/>
  </w:style>
  <w:style w:type="character" w:customStyle="1" w:styleId="cat-PassportDatagrp-17rplc-6">
    <w:name w:val="cat-PassportData grp-17 rplc-6"/>
    <w:basedOn w:val="DefaultParagraphFont"/>
  </w:style>
  <w:style w:type="character" w:customStyle="1" w:styleId="cat-ExternalSystemDefinedgrp-20rplc-7">
    <w:name w:val="cat-ExternalSystemDefined grp-20 rplc-7"/>
    <w:basedOn w:val="DefaultParagraphFont"/>
  </w:style>
  <w:style w:type="character" w:customStyle="1" w:styleId="cat-ExternalSystemDefinedgrp-19rplc-8">
    <w:name w:val="cat-ExternalSystemDefined grp-19 rplc-8"/>
    <w:basedOn w:val="DefaultParagraphFont"/>
  </w:style>
  <w:style w:type="character" w:customStyle="1" w:styleId="cat-OrganizationNamegrp-18rplc-9">
    <w:name w:val="cat-OrganizationName grp-18 rplc-9"/>
    <w:basedOn w:val="DefaultParagraphFont"/>
  </w:style>
  <w:style w:type="character" w:customStyle="1" w:styleId="cat-FIOgrp-8rplc-10">
    <w:name w:val="cat-FIO grp-8 rplc-10"/>
    <w:basedOn w:val="DefaultParagraphFont"/>
  </w:style>
  <w:style w:type="character" w:customStyle="1" w:styleId="cat-FIOgrp-9rplc-11">
    <w:name w:val="cat-FIO grp-9 rplc-11"/>
    <w:basedOn w:val="DefaultParagraphFont"/>
  </w:style>
  <w:style w:type="character" w:customStyle="1" w:styleId="cat-OrganizationNamegrp-18rplc-12">
    <w:name w:val="cat-OrganizationName grp-18 rplc-12"/>
    <w:basedOn w:val="DefaultParagraphFont"/>
  </w:style>
  <w:style w:type="character" w:customStyle="1" w:styleId="cat-Sumgrp-12rplc-13">
    <w:name w:val="cat-Sum grp-12 rplc-13"/>
    <w:basedOn w:val="DefaultParagraphFont"/>
  </w:style>
  <w:style w:type="character" w:customStyle="1" w:styleId="cat-Dategrp-2rplc-14">
    <w:name w:val="cat-Date grp-2 rplc-14"/>
    <w:basedOn w:val="DefaultParagraphFont"/>
  </w:style>
  <w:style w:type="character" w:customStyle="1" w:styleId="cat-Dategrp-3rplc-15">
    <w:name w:val="cat-Date grp-3 rplc-15"/>
    <w:basedOn w:val="DefaultParagraphFont"/>
  </w:style>
  <w:style w:type="character" w:customStyle="1" w:styleId="cat-Sumgrp-13rplc-16">
    <w:name w:val="cat-Sum grp-13 rplc-16"/>
    <w:basedOn w:val="DefaultParagraphFont"/>
  </w:style>
  <w:style w:type="character" w:customStyle="1" w:styleId="cat-Dategrp-4rplc-17">
    <w:name w:val="cat-Date grp-4 rplc-17"/>
    <w:basedOn w:val="DefaultParagraphFont"/>
  </w:style>
  <w:style w:type="character" w:customStyle="1" w:styleId="cat-Dategrp-3rplc-18">
    <w:name w:val="cat-Date grp-3 rplc-18"/>
    <w:basedOn w:val="DefaultParagraphFont"/>
  </w:style>
  <w:style w:type="character" w:customStyle="1" w:styleId="cat-Sumgrp-14rplc-19">
    <w:name w:val="cat-Sum grp-14 rplc-19"/>
    <w:basedOn w:val="DefaultParagraphFont"/>
  </w:style>
  <w:style w:type="character" w:customStyle="1" w:styleId="cat-Dategrp-5rplc-20">
    <w:name w:val="cat-Date grp-5 rplc-20"/>
    <w:basedOn w:val="DefaultParagraphFont"/>
  </w:style>
  <w:style w:type="character" w:customStyle="1" w:styleId="cat-Dategrp-3rplc-21">
    <w:name w:val="cat-Date grp-3 rplc-21"/>
    <w:basedOn w:val="DefaultParagraphFont"/>
  </w:style>
  <w:style w:type="character" w:customStyle="1" w:styleId="cat-Sumgrp-15rplc-22">
    <w:name w:val="cat-Sum grp-15 rplc-22"/>
    <w:basedOn w:val="DefaultParagraphFont"/>
  </w:style>
  <w:style w:type="character" w:customStyle="1" w:styleId="cat-Sumgrp-16rplc-23">
    <w:name w:val="cat-Sum grp-16 rplc-23"/>
    <w:basedOn w:val="DefaultParagraphFont"/>
  </w:style>
  <w:style w:type="character" w:customStyle="1" w:styleId="cat-FIOgrp-10rplc-24">
    <w:name w:val="cat-FIO grp-10 rplc-24"/>
    <w:basedOn w:val="DefaultParagraphFont"/>
  </w:style>
  <w:style w:type="character" w:customStyle="1" w:styleId="cat-FIOgrp-10rplc-25">
    <w:name w:val="cat-FIO grp-10 rplc-25"/>
    <w:basedOn w:val="DefaultParagraphFont"/>
  </w:style>
  <w:style w:type="character" w:customStyle="1" w:styleId="cat-Dategrp-1rplc-26">
    <w:name w:val="cat-Date grp-1 rplc-26"/>
    <w:basedOn w:val="DefaultParagraphFont"/>
  </w:style>
  <w:style w:type="character" w:customStyle="1" w:styleId="cat-FIOgrp-11rplc-27">
    <w:name w:val="cat-FIO grp-11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